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8" w:rsidRDefault="005331D8" w:rsidP="005331D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71D1" w:rsidRPr="000D71D1" w:rsidRDefault="000D71D1" w:rsidP="000D71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D71D1" w:rsidRPr="000D71D1" w:rsidRDefault="000D71D1" w:rsidP="000D7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71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55F2D" wp14:editId="10213411">
            <wp:extent cx="5778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D1" w:rsidRPr="000D71D1" w:rsidRDefault="000D71D1" w:rsidP="000D71D1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0D71D1" w:rsidRPr="000D71D1" w:rsidRDefault="000D71D1" w:rsidP="000D71D1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32"/>
          <w:u w:val="single"/>
          <w:lang w:eastAsia="ru-RU"/>
        </w:rPr>
      </w:pPr>
      <w:r w:rsidRPr="000D71D1">
        <w:rPr>
          <w:rFonts w:ascii="Times New Roman" w:eastAsia="HG Mincho Light J" w:hAnsi="Times New Roman" w:cs="Times New Roman"/>
          <w:b/>
          <w:color w:val="000000"/>
          <w:sz w:val="32"/>
          <w:szCs w:val="32"/>
          <w:u w:val="single"/>
          <w:lang w:eastAsia="ru-RU"/>
        </w:rPr>
        <w:t>СУВОРОВСЬКИЙ РАЙОННИЙ СУД МІСТА ОДЕСИ</w:t>
      </w:r>
    </w:p>
    <w:p w:rsidR="000D71D1" w:rsidRPr="000D71D1" w:rsidRDefault="000D71D1" w:rsidP="000D7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6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65003 м. Одеса, </w:t>
      </w:r>
      <w:proofErr w:type="spellStart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вул</w:t>
      </w:r>
      <w:proofErr w:type="spellEnd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Чорноморського</w:t>
      </w:r>
      <w:proofErr w:type="spellEnd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козацтва</w:t>
      </w:r>
      <w:proofErr w:type="spellEnd"/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68, тел. (0482) 753-19-49</w:t>
      </w:r>
    </w:p>
    <w:p w:rsidR="000D71D1" w:rsidRPr="006A674F" w:rsidRDefault="000D71D1" w:rsidP="000D7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6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  <w:proofErr w:type="spellStart"/>
      <w:r w:rsidRPr="006A674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e-mail</w:t>
      </w:r>
      <w:proofErr w:type="spellEnd"/>
      <w:r w:rsidRPr="006A674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: inbox@sv.od.court.gov.ua </w:t>
      </w:r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</w:t>
      </w:r>
      <w:r w:rsidRPr="006A674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 </w:t>
      </w:r>
      <w:r w:rsidRPr="000D7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ЄДРПОУ</w:t>
      </w:r>
      <w:r w:rsidRPr="006A674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: 05482067</w:t>
      </w:r>
    </w:p>
    <w:p w:rsidR="000D71D1" w:rsidRPr="000D71D1" w:rsidRDefault="000D71D1" w:rsidP="000D71D1">
      <w:pPr>
        <w:numPr>
          <w:ilvl w:val="1"/>
          <w:numId w:val="3"/>
        </w:numPr>
        <w:tabs>
          <w:tab w:val="left" w:pos="708"/>
          <w:tab w:val="left" w:pos="6435"/>
        </w:tabs>
        <w:overflowPunct w:val="0"/>
        <w:autoSpaceDE w:val="0"/>
        <w:autoSpaceDN w:val="0"/>
        <w:adjustRightInd w:val="0"/>
        <w:spacing w:after="0" w:line="240" w:lineRule="auto"/>
        <w:ind w:right="-28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674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 </w:t>
      </w:r>
    </w:p>
    <w:p w:rsidR="005331D8" w:rsidRDefault="005331D8" w:rsidP="005331D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331D8" w:rsidRPr="007079DF" w:rsidRDefault="005331D8" w:rsidP="00533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D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079DF" w:rsidRPr="007079DF">
        <w:rPr>
          <w:rFonts w:ascii="Times New Roman" w:hAnsi="Times New Roman" w:cs="Times New Roman"/>
          <w:b/>
          <w:sz w:val="28"/>
          <w:szCs w:val="28"/>
          <w:lang w:val="uk-UA"/>
        </w:rPr>
        <w:t>АКАЗ</w:t>
      </w:r>
    </w:p>
    <w:p w:rsidR="007079DF" w:rsidRPr="007079DF" w:rsidRDefault="007079DF" w:rsidP="005331D8">
      <w:pPr>
        <w:spacing w:after="0"/>
        <w:jc w:val="center"/>
        <w:rPr>
          <w:b/>
          <w:sz w:val="36"/>
          <w:szCs w:val="36"/>
          <w:lang w:val="uk-UA"/>
        </w:rPr>
      </w:pPr>
    </w:p>
    <w:p w:rsidR="007079DF" w:rsidRDefault="002D2692" w:rsidP="005331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0C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331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5331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331D8" w:rsidRPr="0091082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10CF3" w:rsidRPr="00134D1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34D1A" w:rsidRPr="00134D1A">
        <w:rPr>
          <w:rFonts w:ascii="Times New Roman" w:hAnsi="Times New Roman" w:cs="Times New Roman"/>
          <w:sz w:val="28"/>
          <w:szCs w:val="28"/>
          <w:lang w:val="uk-UA"/>
        </w:rPr>
        <w:t>-з/п</w:t>
      </w:r>
      <w:r w:rsidR="005331D8" w:rsidRPr="00134D1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331D8" w:rsidRPr="00134D1A" w:rsidRDefault="005331D8" w:rsidP="005331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D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1D8" w:rsidRPr="00910821" w:rsidRDefault="005331D8" w:rsidP="0053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1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запобігання поширенню </w:t>
      </w:r>
    </w:p>
    <w:p w:rsidR="005331D8" w:rsidRPr="00910821" w:rsidRDefault="005331D8" w:rsidP="0053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91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коронавірусу</w:t>
      </w:r>
      <w:proofErr w:type="spellEnd"/>
      <w:r w:rsidRPr="0091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COVID-19</w:t>
      </w:r>
    </w:p>
    <w:p w:rsidR="005331D8" w:rsidRDefault="005331D8" w:rsidP="00533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8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     На підставі</w:t>
      </w:r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результатів про виявлення трьох фактів підтвердження захворюваності на </w:t>
      </w:r>
      <w:r w:rsidR="00410CF3"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COVID</w:t>
      </w:r>
      <w:r w:rsidR="00134D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працівників суду,</w:t>
      </w:r>
      <w:r w:rsidR="006D4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також, наявності імовірної підозри у </w:t>
      </w:r>
      <w:r w:rsidR="001260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чотирьох</w:t>
      </w:r>
      <w:r w:rsidR="006D4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працівників на захворювання,</w:t>
      </w:r>
      <w:r w:rsidRPr="009108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Указу</w:t>
      </w:r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 від 13 березня 2020 року № 87/2020 «Про рішення Ради національної безпеки і оборони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SARS-CoV-2»,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коронавірусу</w:t>
      </w:r>
      <w:proofErr w:type="spellEnd"/>
      <w:r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COVID-19» зі змінами</w:t>
      </w:r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доповненнями, ЗУ «</w:t>
      </w:r>
      <w:r w:rsidR="00410CF3" w:rsidRP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забезпечення санітарного та епідемічного благополуччя населення</w:t>
      </w:r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з метою запобігання поширення </w:t>
      </w:r>
      <w:proofErr w:type="spellStart"/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коронавірусної</w:t>
      </w:r>
      <w:proofErr w:type="spellEnd"/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хвороби  (</w:t>
      </w:r>
      <w:r w:rsidR="00410CF3" w:rsidRPr="00837B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COVID-19</w:t>
      </w:r>
      <w:r w:rsidR="00410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між працівниками суду та відвідувачами суду,</w:t>
      </w:r>
    </w:p>
    <w:p w:rsidR="005331D8" w:rsidRPr="002C255F" w:rsidRDefault="00410CF3" w:rsidP="005331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5331D8" w:rsidRPr="002C255F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5331D8" w:rsidRPr="002C25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31D8" w:rsidRDefault="005331D8" w:rsidP="005331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санітарну обробку в приміщенні Суворовського районного суду м. Одеси, по вулиці Чорноморського Козацтва, 68. </w:t>
      </w:r>
    </w:p>
    <w:p w:rsidR="005331D8" w:rsidRDefault="005331D8" w:rsidP="005331D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1D8" w:rsidRPr="00134D1A" w:rsidRDefault="00410CF3" w:rsidP="00134D1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31D8"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санітарних служб району з метою проведення санітарної обробки приміщення суду ( по вулиці Чорноморського Козацтва, 68). </w:t>
      </w:r>
    </w:p>
    <w:p w:rsidR="005331D8" w:rsidRPr="002C255F" w:rsidRDefault="005331D8" w:rsidP="005331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закінчення санітарної обробки приміщень (по вулиці Чорноморського Козацтва, 68) Суворовського районного суду м. Одеси</w:t>
      </w:r>
      <w:r w:rsidRPr="002C25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31D8" w:rsidRPr="00134D1A" w:rsidRDefault="005331D8" w:rsidP="00134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0CF3" w:rsidRPr="002D7EE1" w:rsidRDefault="005331D8" w:rsidP="009952E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 </w:t>
      </w:r>
      <w:r w:rsidR="00410CF3"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25</w:t>
      </w:r>
      <w:r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  <w:r w:rsidR="00410CF3"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11</w:t>
      </w:r>
      <w:r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.2020 року по </w:t>
      </w:r>
      <w:r w:rsidR="00410CF3"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27</w:t>
      </w:r>
      <w:r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  <w:r w:rsidR="00410CF3"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11</w:t>
      </w:r>
      <w:r w:rsidRPr="002D7EE1">
        <w:rPr>
          <w:rFonts w:ascii="Times New Roman" w:hAnsi="Times New Roman"/>
          <w:b/>
          <w:bCs/>
          <w:iCs/>
          <w:sz w:val="28"/>
          <w:szCs w:val="28"/>
          <w:lang w:val="uk-UA"/>
        </w:rPr>
        <w:t>.2020 року</w:t>
      </w:r>
      <w:r w:rsidRP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10CF3" w:rsidRP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припинити розгляд справ у відкритих судових засіданнях за участю учасників судового процесу, крім </w:t>
      </w:r>
      <w:r w:rsidR="00134D1A" w:rsidRPr="002D7EE1">
        <w:rPr>
          <w:rFonts w:ascii="Times New Roman" w:hAnsi="Times New Roman"/>
          <w:bCs/>
          <w:iCs/>
          <w:sz w:val="28"/>
          <w:szCs w:val="28"/>
          <w:lang w:val="uk-UA"/>
        </w:rPr>
        <w:t>справ про адміністративні правопорушення пов’язаних з корупцією</w:t>
      </w:r>
      <w:r w:rsidR="003F4359" w:rsidRPr="003F435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F4359">
        <w:rPr>
          <w:rFonts w:ascii="Times New Roman" w:hAnsi="Times New Roman"/>
          <w:bCs/>
          <w:iCs/>
          <w:sz w:val="28"/>
          <w:szCs w:val="28"/>
          <w:lang w:val="uk-UA"/>
        </w:rPr>
        <w:t>та за якими закінчуються строки притягнення до адміністративної відповідальності</w:t>
      </w:r>
      <w:r w:rsidR="00134D1A" w:rsidRPr="002D7EE1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410CF3" w:rsidRP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F4359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справ </w:t>
      </w:r>
      <w:r w:rsidR="00410CF3" w:rsidRPr="002D7EE1">
        <w:rPr>
          <w:rFonts w:ascii="Times New Roman" w:hAnsi="Times New Roman"/>
          <w:bCs/>
          <w:iCs/>
          <w:sz w:val="28"/>
          <w:szCs w:val="28"/>
          <w:lang w:val="uk-UA"/>
        </w:rPr>
        <w:t>особливості провадження у яких встановлені нормами КПК України</w:t>
      </w:r>
      <w:r w:rsidR="00134D1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10CF3" w:rsidRPr="002D7EE1">
        <w:rPr>
          <w:rFonts w:ascii="Times New Roman" w:hAnsi="Times New Roman"/>
          <w:bCs/>
          <w:iCs/>
          <w:sz w:val="28"/>
          <w:szCs w:val="28"/>
          <w:lang w:val="uk-UA"/>
        </w:rPr>
        <w:t>(обрання, продовження запобіжних заходів</w:t>
      </w:r>
      <w:r w:rsidR="002D7EE1" w:rsidRPr="002D7EE1">
        <w:rPr>
          <w:rFonts w:ascii="Times New Roman" w:hAnsi="Times New Roman"/>
          <w:bCs/>
          <w:iCs/>
          <w:sz w:val="28"/>
          <w:szCs w:val="28"/>
          <w:lang w:val="uk-UA"/>
        </w:rPr>
        <w:t>),</w:t>
      </w:r>
      <w:r w:rsidR="00134D1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D7EE1" w:rsidRPr="002D7EE1">
        <w:rPr>
          <w:rFonts w:ascii="Times New Roman" w:hAnsi="Times New Roman"/>
          <w:bCs/>
          <w:iCs/>
          <w:sz w:val="28"/>
          <w:szCs w:val="28"/>
          <w:lang w:val="uk-UA"/>
        </w:rPr>
        <w:t>цивільних справ про примусову госпіталізацію особи</w:t>
      </w:r>
      <w:r w:rsidR="003F4359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2D7EE1" w:rsidRPr="002D7EE1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410CF3" w:rsidRPr="00410CF3" w:rsidRDefault="00410CF3" w:rsidP="00DE7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 судовий розгляд </w:t>
      </w:r>
      <w:r w:rsid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цивільних </w:t>
      </w: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справ </w:t>
      </w:r>
      <w:r w:rsid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справ про притягнення до адміністративної відповідальності </w:t>
      </w: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>здійсню</w:t>
      </w:r>
      <w:r w:rsidR="00126071">
        <w:rPr>
          <w:rFonts w:ascii="Times New Roman" w:hAnsi="Times New Roman"/>
          <w:bCs/>
          <w:iCs/>
          <w:sz w:val="28"/>
          <w:szCs w:val="28"/>
          <w:lang w:val="uk-UA"/>
        </w:rPr>
        <w:t>вати</w:t>
      </w: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заявами сторін (за їх наявності) </w:t>
      </w: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 або в режимі </w:t>
      </w:r>
      <w:proofErr w:type="spellStart"/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>відеоконференції</w:t>
      </w:r>
      <w:proofErr w:type="spellEnd"/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поза межами приміщення суду з використанням власних технічних засобів учасниками судових справ;</w:t>
      </w:r>
    </w:p>
    <w:p w:rsidR="00410CF3" w:rsidRPr="00410CF3" w:rsidRDefault="00410CF3" w:rsidP="00410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>обмеже</w:t>
      </w:r>
      <w:r w:rsidR="00126071">
        <w:rPr>
          <w:rFonts w:ascii="Times New Roman" w:hAnsi="Times New Roman"/>
          <w:bCs/>
          <w:iCs/>
          <w:sz w:val="28"/>
          <w:szCs w:val="28"/>
          <w:lang w:val="uk-UA"/>
        </w:rPr>
        <w:t>ти</w:t>
      </w:r>
      <w:proofErr w:type="spellEnd"/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допуск осіб до будівлі суду;</w:t>
      </w:r>
    </w:p>
    <w:p w:rsidR="00410CF3" w:rsidRPr="00410CF3" w:rsidRDefault="00410CF3" w:rsidP="00410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10CF3">
        <w:rPr>
          <w:rFonts w:ascii="Times New Roman" w:hAnsi="Times New Roman"/>
          <w:bCs/>
          <w:iCs/>
          <w:sz w:val="28"/>
          <w:szCs w:val="28"/>
          <w:lang w:val="uk-UA"/>
        </w:rPr>
        <w:t>проведення особистого прийому громадян ке</w:t>
      </w:r>
      <w:r w:rsidR="006D4689">
        <w:rPr>
          <w:rFonts w:ascii="Times New Roman" w:hAnsi="Times New Roman"/>
          <w:bCs/>
          <w:iCs/>
          <w:sz w:val="28"/>
          <w:szCs w:val="28"/>
          <w:lang w:val="uk-UA"/>
        </w:rPr>
        <w:t>рівництвом суду не здійснюється;</w:t>
      </w:r>
    </w:p>
    <w:p w:rsidR="00410CF3" w:rsidRPr="002D7EE1" w:rsidRDefault="002D7EE1" w:rsidP="00134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10CF3" w:rsidRPr="00410CF3">
        <w:rPr>
          <w:rFonts w:ascii="Times New Roman" w:hAnsi="Times New Roman"/>
          <w:bCs/>
          <w:iCs/>
          <w:sz w:val="28"/>
          <w:szCs w:val="28"/>
          <w:lang w:val="uk-UA"/>
        </w:rPr>
        <w:t xml:space="preserve">рийом вхідної кореспонденції та процесуальних документів, здійснюється на електронну пошту через офіційну електронну адресу  </w:t>
      </w:r>
      <w:hyperlink r:id="rId7" w:history="1">
        <w:r w:rsidR="00134D1A" w:rsidRPr="00C60244">
          <w:rPr>
            <w:rStyle w:val="a7"/>
            <w:rFonts w:ascii="Times New Roman" w:hAnsi="Times New Roman"/>
            <w:bCs/>
            <w:iCs/>
            <w:sz w:val="28"/>
            <w:szCs w:val="28"/>
            <w:lang w:val="uk-UA"/>
          </w:rPr>
          <w:t>inbox@sv.od.court.gov.ua</w:t>
        </w:r>
      </w:hyperlink>
      <w:r w:rsidR="00134D1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10CF3" w:rsidRPr="00410CF3">
        <w:rPr>
          <w:rFonts w:ascii="Times New Roman" w:hAnsi="Times New Roman"/>
          <w:bCs/>
          <w:iCs/>
          <w:sz w:val="28"/>
          <w:szCs w:val="28"/>
          <w:lang w:val="uk-UA"/>
        </w:rPr>
        <w:t>через підсистему «електронний суд», поштою, факс</w:t>
      </w:r>
      <w:r w:rsidR="006D4689">
        <w:rPr>
          <w:rFonts w:ascii="Times New Roman" w:hAnsi="Times New Roman"/>
          <w:bCs/>
          <w:iCs/>
          <w:sz w:val="28"/>
          <w:szCs w:val="28"/>
          <w:lang w:val="uk-UA"/>
        </w:rPr>
        <w:t>ом та через спеціальну скриньку;</w:t>
      </w:r>
      <w:r w:rsidR="00410CF3" w:rsidRPr="002D7EE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410CF3" w:rsidRPr="002D7EE1" w:rsidRDefault="00126071" w:rsidP="002D7E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</w:t>
      </w:r>
      <w:r w:rsidR="00410CF3" w:rsidRPr="00410CF3">
        <w:rPr>
          <w:rFonts w:ascii="Times New Roman" w:hAnsi="Times New Roman"/>
          <w:bCs/>
          <w:iCs/>
          <w:sz w:val="28"/>
          <w:szCs w:val="28"/>
          <w:lang w:val="uk-UA"/>
        </w:rPr>
        <w:t>идача документів здійснює</w:t>
      </w:r>
      <w:r w:rsidR="006D4689">
        <w:rPr>
          <w:rFonts w:ascii="Times New Roman" w:hAnsi="Times New Roman"/>
          <w:bCs/>
          <w:iCs/>
          <w:sz w:val="28"/>
          <w:szCs w:val="28"/>
          <w:lang w:val="uk-UA"/>
        </w:rPr>
        <w:t>ться через "Єдине вікно видачі";</w:t>
      </w:r>
    </w:p>
    <w:p w:rsidR="005331D8" w:rsidRPr="00410CF3" w:rsidRDefault="00126071" w:rsidP="00410C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="00410CF3" w:rsidRPr="00410CF3">
        <w:rPr>
          <w:rFonts w:ascii="Times New Roman" w:hAnsi="Times New Roman"/>
          <w:bCs/>
          <w:iCs/>
          <w:sz w:val="28"/>
          <w:szCs w:val="28"/>
          <w:lang w:val="uk-UA"/>
        </w:rPr>
        <w:t>чікувати запрошення слід поза межами приміщення суду – біля входу до будівлі суду (у разі несприятливих погодних умов – у вестибюлі суду), з дотриманням встановлених санітарних норм, уникаючи скупчення.</w:t>
      </w:r>
    </w:p>
    <w:p w:rsidR="005331D8" w:rsidRPr="0097054C" w:rsidRDefault="005331D8" w:rsidP="005331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Працівникам Суворовського районного суду м. Одеси </w:t>
      </w:r>
      <w:r w:rsidRPr="000576A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застосовувати </w:t>
      </w:r>
      <w:r w:rsidRPr="000576A0">
        <w:rPr>
          <w:rFonts w:ascii="Times New Roman" w:hAnsi="Times New Roman"/>
          <w:sz w:val="28"/>
          <w:szCs w:val="28"/>
          <w:lang w:val="uk-UA"/>
        </w:rPr>
        <w:t>засоби індивідуального захисту (захисн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576A0">
        <w:rPr>
          <w:rFonts w:ascii="Times New Roman" w:hAnsi="Times New Roman"/>
          <w:sz w:val="28"/>
          <w:szCs w:val="28"/>
          <w:lang w:val="uk-UA"/>
        </w:rPr>
        <w:t xml:space="preserve"> мас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0576A0">
        <w:rPr>
          <w:rFonts w:ascii="Times New Roman" w:hAnsi="Times New Roman"/>
          <w:sz w:val="28"/>
          <w:szCs w:val="28"/>
          <w:lang w:val="uk-UA"/>
        </w:rPr>
        <w:t xml:space="preserve"> обличчя,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0576A0">
        <w:rPr>
          <w:rFonts w:ascii="Times New Roman" w:hAnsi="Times New Roman"/>
          <w:sz w:val="28"/>
          <w:szCs w:val="28"/>
          <w:lang w:val="uk-UA"/>
        </w:rPr>
        <w:t>перчатки</w:t>
      </w:r>
      <w:proofErr w:type="spellEnd"/>
      <w:r w:rsidRPr="000576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обмежити спілкування із сторонніми особами та здійснювати всі необхідні заходи для самоізоляції.</w:t>
      </w:r>
    </w:p>
    <w:p w:rsidR="0097054C" w:rsidRPr="0097054C" w:rsidRDefault="0097054C" w:rsidP="0097054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331D8" w:rsidRDefault="003F4359" w:rsidP="003F3335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7054C">
        <w:rPr>
          <w:rFonts w:ascii="Times New Roman" w:hAnsi="Times New Roman"/>
          <w:sz w:val="28"/>
          <w:szCs w:val="28"/>
          <w:lang w:val="uk-UA"/>
        </w:rPr>
        <w:t>Особам, які пе</w:t>
      </w:r>
      <w:r w:rsidR="0097054C">
        <w:rPr>
          <w:rFonts w:ascii="Times New Roman" w:hAnsi="Times New Roman"/>
          <w:sz w:val="28"/>
          <w:szCs w:val="28"/>
          <w:lang w:val="uk-UA"/>
        </w:rPr>
        <w:t>ребували у контакті з захворілими</w:t>
      </w:r>
      <w:r w:rsidRPr="0097054C">
        <w:rPr>
          <w:rFonts w:ascii="Times New Roman" w:hAnsi="Times New Roman"/>
          <w:sz w:val="28"/>
          <w:szCs w:val="28"/>
          <w:lang w:val="uk-UA"/>
        </w:rPr>
        <w:t xml:space="preserve"> працівниками</w:t>
      </w:r>
      <w:r w:rsidR="009705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D20">
        <w:rPr>
          <w:rFonts w:ascii="Times New Roman" w:hAnsi="Times New Roman"/>
          <w:sz w:val="28"/>
          <w:szCs w:val="28"/>
          <w:lang w:val="uk-UA"/>
        </w:rPr>
        <w:t>суду</w:t>
      </w:r>
      <w:r w:rsidRPr="0097054C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піти на самоізоляцію</w:t>
      </w:r>
      <w:r w:rsidR="0097054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7054C" w:rsidRPr="0097054C" w:rsidRDefault="0097054C" w:rsidP="0097054C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331D8" w:rsidRDefault="005331D8" w:rsidP="005331D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5862"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Головному спеціалісту з інформаційних технологій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Суворовського районного суду м. Одеси Соколову А. А. </w:t>
      </w:r>
      <w:r w:rsidRPr="00C05862">
        <w:rPr>
          <w:rFonts w:ascii="Times New Roman" w:hAnsi="Times New Roman" w:cs="Times New Roman"/>
          <w:sz w:val="28"/>
          <w:szCs w:val="28"/>
          <w:lang w:eastAsia="uk-UA"/>
        </w:rPr>
        <w:t>розмістити цей наказ на веб-сайті суду «Судова влада України».</w:t>
      </w:r>
    </w:p>
    <w:p w:rsidR="005331D8" w:rsidRDefault="005331D8" w:rsidP="005331D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331D8" w:rsidRPr="006812D4" w:rsidRDefault="005331D8" w:rsidP="005331D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Консультанту</w:t>
      </w:r>
      <w:r w:rsidRPr="00057CAC">
        <w:rPr>
          <w:rFonts w:ascii="Times New Roman" w:hAnsi="Times New Roman"/>
          <w:sz w:val="28"/>
          <w:szCs w:val="28"/>
          <w:lang w:eastAsia="uk-UA"/>
        </w:rPr>
        <w:t xml:space="preserve"> суду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34D1A">
        <w:rPr>
          <w:rFonts w:ascii="Times New Roman" w:hAnsi="Times New Roman"/>
          <w:sz w:val="28"/>
          <w:szCs w:val="28"/>
          <w:lang w:eastAsia="uk-UA"/>
        </w:rPr>
        <w:t>Газун</w:t>
      </w:r>
      <w:proofErr w:type="spellEnd"/>
      <w:r w:rsidR="00134D1A">
        <w:rPr>
          <w:rFonts w:ascii="Times New Roman" w:hAnsi="Times New Roman"/>
          <w:sz w:val="28"/>
          <w:szCs w:val="28"/>
          <w:lang w:eastAsia="uk-UA"/>
        </w:rPr>
        <w:t xml:space="preserve"> О.В.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57CAC">
        <w:rPr>
          <w:rFonts w:ascii="Times New Roman" w:hAnsi="Times New Roman"/>
          <w:sz w:val="28"/>
          <w:szCs w:val="28"/>
          <w:lang w:eastAsia="uk-UA"/>
        </w:rPr>
        <w:t xml:space="preserve">довести </w:t>
      </w:r>
      <w:r>
        <w:rPr>
          <w:rFonts w:ascii="Times New Roman" w:hAnsi="Times New Roman"/>
          <w:sz w:val="28"/>
          <w:szCs w:val="28"/>
          <w:lang w:eastAsia="uk-UA"/>
        </w:rPr>
        <w:t>наказ</w:t>
      </w:r>
      <w:r w:rsidRPr="00057CAC">
        <w:rPr>
          <w:rFonts w:ascii="Times New Roman" w:hAnsi="Times New Roman"/>
          <w:sz w:val="28"/>
          <w:szCs w:val="28"/>
          <w:lang w:eastAsia="uk-UA"/>
        </w:rPr>
        <w:t xml:space="preserve"> до відома суддів та працівників апарату </w:t>
      </w:r>
      <w:r>
        <w:rPr>
          <w:rFonts w:ascii="Times New Roman" w:hAnsi="Times New Roman"/>
          <w:sz w:val="28"/>
          <w:szCs w:val="28"/>
          <w:lang w:eastAsia="uk-UA"/>
        </w:rPr>
        <w:t>Суворов</w:t>
      </w:r>
      <w:r w:rsidRPr="00057CAC">
        <w:rPr>
          <w:rFonts w:ascii="Times New Roman" w:hAnsi="Times New Roman"/>
          <w:sz w:val="28"/>
          <w:szCs w:val="28"/>
          <w:lang w:eastAsia="uk-UA"/>
        </w:rPr>
        <w:t xml:space="preserve">ського районного суду </w:t>
      </w:r>
      <w:r>
        <w:rPr>
          <w:rFonts w:ascii="Times New Roman" w:hAnsi="Times New Roman"/>
          <w:sz w:val="28"/>
          <w:szCs w:val="28"/>
          <w:lang w:eastAsia="uk-UA"/>
        </w:rPr>
        <w:t>м. О</w:t>
      </w:r>
      <w:r w:rsidRPr="00057CAC">
        <w:rPr>
          <w:rFonts w:ascii="Times New Roman" w:hAnsi="Times New Roman"/>
          <w:sz w:val="28"/>
          <w:szCs w:val="28"/>
          <w:lang w:eastAsia="uk-UA"/>
        </w:rPr>
        <w:t>дес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057CAC">
        <w:rPr>
          <w:rFonts w:ascii="Times New Roman" w:hAnsi="Times New Roman"/>
          <w:sz w:val="28"/>
          <w:szCs w:val="28"/>
          <w:lang w:eastAsia="uk-UA"/>
        </w:rPr>
        <w:t>.</w:t>
      </w:r>
    </w:p>
    <w:p w:rsidR="005331D8" w:rsidRPr="006812D4" w:rsidRDefault="005331D8" w:rsidP="005331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331D8" w:rsidRPr="007079DF" w:rsidRDefault="005331D8" w:rsidP="005331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 цього наказу покласти на </w:t>
      </w:r>
      <w:r w:rsidR="002D2692">
        <w:rPr>
          <w:rFonts w:ascii="Times New Roman" w:hAnsi="Times New Roman"/>
          <w:sz w:val="28"/>
          <w:szCs w:val="28"/>
          <w:lang w:val="uk-UA"/>
        </w:rPr>
        <w:t xml:space="preserve">в.о. </w:t>
      </w:r>
      <w:r>
        <w:rPr>
          <w:rFonts w:ascii="Times New Roman" w:hAnsi="Times New Roman"/>
          <w:sz w:val="28"/>
          <w:szCs w:val="28"/>
          <w:lang w:val="uk-UA"/>
        </w:rPr>
        <w:t>керівника апарата Суворовського рай</w:t>
      </w:r>
      <w:r w:rsidR="002D2692">
        <w:rPr>
          <w:rFonts w:ascii="Times New Roman" w:hAnsi="Times New Roman"/>
          <w:sz w:val="28"/>
          <w:szCs w:val="28"/>
          <w:lang w:val="uk-UA"/>
        </w:rPr>
        <w:t xml:space="preserve">онного суду м. Одеси </w:t>
      </w:r>
      <w:proofErr w:type="spellStart"/>
      <w:r w:rsidR="002D2692">
        <w:rPr>
          <w:rFonts w:ascii="Times New Roman" w:hAnsi="Times New Roman"/>
          <w:sz w:val="28"/>
          <w:szCs w:val="28"/>
          <w:lang w:val="uk-UA"/>
        </w:rPr>
        <w:t>Казилу</w:t>
      </w:r>
      <w:proofErr w:type="spellEnd"/>
      <w:r w:rsidR="002D2692">
        <w:rPr>
          <w:rFonts w:ascii="Times New Roman" w:hAnsi="Times New Roman"/>
          <w:sz w:val="28"/>
          <w:szCs w:val="28"/>
          <w:lang w:val="uk-UA"/>
        </w:rPr>
        <w:t xml:space="preserve"> Т.М.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79DF" w:rsidRPr="007079DF" w:rsidRDefault="007079DF" w:rsidP="007079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331D8" w:rsidRDefault="005331D8" w:rsidP="005331D8">
      <w:pPr>
        <w:tabs>
          <w:tab w:val="left" w:pos="1605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31D8" w:rsidRPr="00295E71" w:rsidRDefault="005331D8" w:rsidP="005331D8">
      <w:pPr>
        <w:tabs>
          <w:tab w:val="left" w:pos="160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31D8" w:rsidRPr="006A674F" w:rsidRDefault="00134D1A" w:rsidP="005331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74F"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 w:rsidRPr="006A674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674F" w:rsidRPr="006A674F">
        <w:rPr>
          <w:rFonts w:ascii="Times New Roman" w:hAnsi="Times New Roman" w:cs="Times New Roman"/>
          <w:b/>
          <w:sz w:val="28"/>
          <w:szCs w:val="28"/>
          <w:lang w:val="uk-UA"/>
        </w:rPr>
        <w:t>(підпис)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079DF" w:rsidRPr="006A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6A674F">
        <w:rPr>
          <w:rFonts w:ascii="Times New Roman" w:hAnsi="Times New Roman" w:cs="Times New Roman"/>
          <w:b/>
          <w:sz w:val="28"/>
          <w:szCs w:val="28"/>
          <w:lang w:val="uk-UA"/>
        </w:rPr>
        <w:t>О.М. Малиновський</w:t>
      </w:r>
      <w:r w:rsidR="005331D8" w:rsidRPr="006A6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31D8" w:rsidRDefault="005331D8" w:rsidP="005331D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31D8" w:rsidRPr="003B34BB" w:rsidRDefault="005331D8" w:rsidP="005331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1D8" w:rsidRPr="006A674F" w:rsidRDefault="006A674F" w:rsidP="005331D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A67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Згідно з оригіналом</w:t>
      </w:r>
    </w:p>
    <w:p w:rsidR="006A674F" w:rsidRPr="006A674F" w:rsidRDefault="006A674F" w:rsidP="006A67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674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6A674F">
        <w:rPr>
          <w:rFonts w:ascii="Times New Roman" w:hAnsi="Times New Roman" w:cs="Times New Roman"/>
          <w:sz w:val="28"/>
          <w:szCs w:val="28"/>
          <w:lang w:val="uk-UA"/>
        </w:rPr>
        <w:t>.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6A6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67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6A67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A674F">
        <w:rPr>
          <w:rFonts w:ascii="Times New Roman" w:hAnsi="Times New Roman" w:cs="Times New Roman"/>
          <w:sz w:val="28"/>
          <w:szCs w:val="28"/>
          <w:lang w:val="uk-UA"/>
        </w:rPr>
        <w:t xml:space="preserve">О.М. Малиновський </w:t>
      </w:r>
    </w:p>
    <w:p w:rsidR="005331D8" w:rsidRPr="006A674F" w:rsidRDefault="005331D8" w:rsidP="005331D8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331D8" w:rsidRPr="006A674F" w:rsidRDefault="005331D8" w:rsidP="005331D8">
      <w:pPr>
        <w:pStyle w:val="a3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31D8" w:rsidRPr="005A658B" w:rsidRDefault="005331D8" w:rsidP="005331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31D8" w:rsidRPr="000B3CE3" w:rsidRDefault="005331D8" w:rsidP="005331D8">
      <w:pPr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</w:p>
    <w:p w:rsidR="00E94F69" w:rsidRDefault="00E94F69"/>
    <w:sectPr w:rsidR="00E94F69" w:rsidSect="00C525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A56509"/>
    <w:multiLevelType w:val="hybridMultilevel"/>
    <w:tmpl w:val="CFF0CDC2"/>
    <w:lvl w:ilvl="0" w:tplc="F8D248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C4089"/>
    <w:multiLevelType w:val="hybridMultilevel"/>
    <w:tmpl w:val="ADD40BC0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1"/>
    <w:rsid w:val="000A0CCD"/>
    <w:rsid w:val="000B353D"/>
    <w:rsid w:val="000D71D1"/>
    <w:rsid w:val="00126071"/>
    <w:rsid w:val="00134D1A"/>
    <w:rsid w:val="00200F42"/>
    <w:rsid w:val="002D2692"/>
    <w:rsid w:val="002D7EE1"/>
    <w:rsid w:val="00330D20"/>
    <w:rsid w:val="003F4359"/>
    <w:rsid w:val="00410CF3"/>
    <w:rsid w:val="005331D8"/>
    <w:rsid w:val="006A674F"/>
    <w:rsid w:val="006D4689"/>
    <w:rsid w:val="007079DF"/>
    <w:rsid w:val="0097054C"/>
    <w:rsid w:val="00BE2DAF"/>
    <w:rsid w:val="00D62D06"/>
    <w:rsid w:val="00E94F69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D8"/>
    <w:pPr>
      <w:ind w:left="720"/>
      <w:contextualSpacing/>
    </w:pPr>
  </w:style>
  <w:style w:type="paragraph" w:styleId="a4">
    <w:name w:val="No Spacing"/>
    <w:uiPriority w:val="1"/>
    <w:qFormat/>
    <w:rsid w:val="005331D8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D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34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D8"/>
    <w:pPr>
      <w:ind w:left="720"/>
      <w:contextualSpacing/>
    </w:pPr>
  </w:style>
  <w:style w:type="paragraph" w:styleId="a4">
    <w:name w:val="No Spacing"/>
    <w:uiPriority w:val="1"/>
    <w:qFormat/>
    <w:rsid w:val="005331D8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D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3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v.od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Natasha-kons</dc:creator>
  <cp:keywords/>
  <dc:description/>
  <cp:lastModifiedBy>Пользователь Windows</cp:lastModifiedBy>
  <cp:revision>9</cp:revision>
  <cp:lastPrinted>2020-11-24T13:00:00Z</cp:lastPrinted>
  <dcterms:created xsi:type="dcterms:W3CDTF">2020-11-24T10:53:00Z</dcterms:created>
  <dcterms:modified xsi:type="dcterms:W3CDTF">2020-11-24T13:02:00Z</dcterms:modified>
</cp:coreProperties>
</file>