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B7" w:rsidRDefault="008F25B7" w:rsidP="008F25B7">
      <w:pPr>
        <w:pStyle w:val="rvps7"/>
        <w:spacing w:before="0" w:beforeAutospacing="0" w:after="0" w:afterAutospacing="0"/>
        <w:jc w:val="right"/>
        <w:rPr>
          <w:rStyle w:val="rvts15"/>
          <w:b/>
          <w:lang w:val="ru-RU"/>
        </w:rPr>
      </w:pPr>
      <w:r>
        <w:rPr>
          <w:rStyle w:val="rvts15"/>
          <w:b/>
          <w:lang w:val="ru-RU"/>
        </w:rPr>
        <w:t>ЗАТВЕРДЖЕНО</w:t>
      </w:r>
      <w:r w:rsidR="00D215EA">
        <w:rPr>
          <w:rStyle w:val="rvts15"/>
          <w:b/>
          <w:lang w:val="ru-RU"/>
        </w:rPr>
        <w:tab/>
      </w:r>
      <w:r w:rsidR="00D215EA">
        <w:rPr>
          <w:rStyle w:val="rvts15"/>
          <w:b/>
          <w:lang w:val="ru-RU"/>
        </w:rPr>
        <w:tab/>
      </w:r>
      <w:r w:rsidR="00D215EA">
        <w:rPr>
          <w:rStyle w:val="rvts15"/>
          <w:b/>
          <w:lang w:val="ru-RU"/>
        </w:rPr>
        <w:tab/>
      </w:r>
      <w:r w:rsidR="00D215EA">
        <w:rPr>
          <w:rStyle w:val="rvts15"/>
          <w:b/>
          <w:lang w:val="ru-RU"/>
        </w:rPr>
        <w:tab/>
      </w:r>
    </w:p>
    <w:p w:rsidR="008F25B7" w:rsidRDefault="008F25B7" w:rsidP="008F25B7">
      <w:pPr>
        <w:pStyle w:val="rvps7"/>
        <w:spacing w:before="0" w:beforeAutospacing="0" w:after="0" w:afterAutospacing="0"/>
        <w:jc w:val="right"/>
        <w:rPr>
          <w:rStyle w:val="rvts15"/>
          <w:lang w:val="ru-RU"/>
        </w:rPr>
      </w:pPr>
      <w:r>
        <w:rPr>
          <w:rStyle w:val="rvts15"/>
          <w:lang w:val="ru-RU"/>
        </w:rPr>
        <w:t>наказ</w:t>
      </w:r>
      <w:r w:rsidR="00635637">
        <w:rPr>
          <w:rStyle w:val="rvts15"/>
          <w:lang w:val="ru-RU"/>
        </w:rPr>
        <w:t>ом</w:t>
      </w:r>
      <w:r>
        <w:rPr>
          <w:rStyle w:val="rvts15"/>
          <w:lang w:val="ru-RU"/>
        </w:rPr>
        <w:t xml:space="preserve"> </w:t>
      </w:r>
      <w:proofErr w:type="spellStart"/>
      <w:r>
        <w:rPr>
          <w:rStyle w:val="rvts15"/>
          <w:lang w:val="ru-RU"/>
        </w:rPr>
        <w:t>керівника</w:t>
      </w:r>
      <w:proofErr w:type="spellEnd"/>
      <w:r>
        <w:rPr>
          <w:rStyle w:val="rvts15"/>
          <w:lang w:val="ru-RU"/>
        </w:rPr>
        <w:t xml:space="preserve"> </w:t>
      </w:r>
      <w:proofErr w:type="spellStart"/>
      <w:r>
        <w:rPr>
          <w:rStyle w:val="rvts15"/>
          <w:lang w:val="ru-RU"/>
        </w:rPr>
        <w:t>апарату</w:t>
      </w:r>
      <w:proofErr w:type="spellEnd"/>
      <w:r>
        <w:rPr>
          <w:rStyle w:val="rvts15"/>
          <w:lang w:val="ru-RU"/>
        </w:rPr>
        <w:t xml:space="preserve"> </w:t>
      </w:r>
      <w:r w:rsidR="00635637">
        <w:rPr>
          <w:rStyle w:val="rvts15"/>
          <w:lang w:val="ru-RU"/>
        </w:rPr>
        <w:tab/>
      </w:r>
      <w:r w:rsidR="00635637">
        <w:rPr>
          <w:rStyle w:val="rvts15"/>
          <w:lang w:val="ru-RU"/>
        </w:rPr>
        <w:tab/>
      </w:r>
      <w:r w:rsidR="00635637">
        <w:rPr>
          <w:rStyle w:val="rvts15"/>
          <w:lang w:val="ru-RU"/>
        </w:rPr>
        <w:tab/>
      </w:r>
    </w:p>
    <w:p w:rsidR="008F25B7" w:rsidRDefault="00635637" w:rsidP="008F25B7">
      <w:pPr>
        <w:pStyle w:val="rvps7"/>
        <w:spacing w:before="0" w:beforeAutospacing="0" w:after="0" w:afterAutospacing="0"/>
        <w:jc w:val="right"/>
        <w:rPr>
          <w:rStyle w:val="rvts15"/>
          <w:lang w:val="ru-RU"/>
        </w:rPr>
      </w:pPr>
      <w:proofErr w:type="spellStart"/>
      <w:r>
        <w:rPr>
          <w:rStyle w:val="rvts15"/>
          <w:lang w:val="ru-RU"/>
        </w:rPr>
        <w:t>Суворо</w:t>
      </w:r>
      <w:r w:rsidR="008F25B7">
        <w:rPr>
          <w:rStyle w:val="rvts15"/>
          <w:lang w:val="ru-RU"/>
        </w:rPr>
        <w:t>вського</w:t>
      </w:r>
      <w:proofErr w:type="spellEnd"/>
      <w:r w:rsidR="008F25B7">
        <w:rPr>
          <w:rStyle w:val="rvts15"/>
          <w:lang w:val="ru-RU"/>
        </w:rPr>
        <w:t xml:space="preserve"> </w:t>
      </w:r>
      <w:proofErr w:type="gramStart"/>
      <w:r w:rsidR="008F25B7">
        <w:rPr>
          <w:rStyle w:val="rvts15"/>
          <w:lang w:val="ru-RU"/>
        </w:rPr>
        <w:t>районного</w:t>
      </w:r>
      <w:proofErr w:type="gramEnd"/>
      <w:r w:rsidR="008F25B7">
        <w:rPr>
          <w:rStyle w:val="rvts15"/>
          <w:lang w:val="ru-RU"/>
        </w:rPr>
        <w:t xml:space="preserve"> суду м. </w:t>
      </w:r>
      <w:proofErr w:type="spellStart"/>
      <w:r w:rsidR="008F25B7">
        <w:rPr>
          <w:rStyle w:val="rvts15"/>
          <w:lang w:val="ru-RU"/>
        </w:rPr>
        <w:t>Одеси</w:t>
      </w:r>
      <w:proofErr w:type="spellEnd"/>
      <w:r>
        <w:rPr>
          <w:rStyle w:val="rvts15"/>
          <w:lang w:val="ru-RU"/>
        </w:rPr>
        <w:tab/>
      </w:r>
    </w:p>
    <w:p w:rsidR="008F25B7" w:rsidRDefault="00743AD8" w:rsidP="008F25B7">
      <w:pPr>
        <w:pStyle w:val="rvps7"/>
        <w:spacing w:before="0" w:beforeAutospacing="0" w:after="0" w:afterAutospacing="0"/>
        <w:jc w:val="right"/>
        <w:rPr>
          <w:rStyle w:val="rvts15"/>
          <w:lang w:val="ru-RU"/>
        </w:rPr>
      </w:pPr>
      <w:r>
        <w:rPr>
          <w:rStyle w:val="rvts15"/>
          <w:lang w:val="ru-RU"/>
        </w:rPr>
        <w:t>22</w:t>
      </w:r>
      <w:bookmarkStart w:id="0" w:name="_GoBack"/>
      <w:bookmarkEnd w:id="0"/>
      <w:r w:rsidR="00635637">
        <w:rPr>
          <w:rStyle w:val="rvts15"/>
          <w:lang w:val="ru-RU"/>
        </w:rPr>
        <w:t xml:space="preserve"> </w:t>
      </w:r>
      <w:proofErr w:type="spellStart"/>
      <w:r w:rsidR="00635637">
        <w:rPr>
          <w:rStyle w:val="rvts15"/>
          <w:lang w:val="ru-RU"/>
        </w:rPr>
        <w:t>в</w:t>
      </w:r>
      <w:r w:rsidR="008F25B7">
        <w:rPr>
          <w:rStyle w:val="rvts15"/>
          <w:lang w:val="ru-RU"/>
        </w:rPr>
        <w:t>ер</w:t>
      </w:r>
      <w:r w:rsidR="00635637">
        <w:rPr>
          <w:rStyle w:val="rvts15"/>
          <w:lang w:val="ru-RU"/>
        </w:rPr>
        <w:t>есня</w:t>
      </w:r>
      <w:proofErr w:type="spellEnd"/>
      <w:r w:rsidR="00635637">
        <w:rPr>
          <w:rStyle w:val="rvts15"/>
          <w:lang w:val="ru-RU"/>
        </w:rPr>
        <w:t xml:space="preserve"> 2020 року № 4</w:t>
      </w:r>
      <w:r w:rsidR="008F25B7">
        <w:rPr>
          <w:rStyle w:val="rvts15"/>
          <w:lang w:val="ru-RU"/>
        </w:rPr>
        <w:t>-</w:t>
      </w:r>
      <w:r w:rsidR="00635637">
        <w:rPr>
          <w:rStyle w:val="rvts15"/>
          <w:lang w:val="ru-RU"/>
        </w:rPr>
        <w:t>з/п-ап</w:t>
      </w:r>
      <w:r w:rsidR="00635637">
        <w:rPr>
          <w:rStyle w:val="rvts15"/>
          <w:lang w:val="ru-RU"/>
        </w:rPr>
        <w:tab/>
      </w:r>
      <w:r w:rsidR="00635637">
        <w:rPr>
          <w:rStyle w:val="rvts15"/>
          <w:lang w:val="ru-RU"/>
        </w:rPr>
        <w:tab/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 xml:space="preserve">ОГОЛОШЕННЯ </w:t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 добір на </w:t>
      </w:r>
      <w:r w:rsidR="00BC3359">
        <w:rPr>
          <w:rStyle w:val="rvts15"/>
        </w:rPr>
        <w:t xml:space="preserve">постійну </w:t>
      </w:r>
      <w:r>
        <w:rPr>
          <w:rStyle w:val="rvts15"/>
        </w:rPr>
        <w:t>вакантн</w:t>
      </w:r>
      <w:r w:rsidR="00750393">
        <w:rPr>
          <w:rStyle w:val="rvts15"/>
        </w:rPr>
        <w:t>у</w:t>
      </w:r>
      <w:r>
        <w:rPr>
          <w:rStyle w:val="rvts15"/>
        </w:rPr>
        <w:t xml:space="preserve"> посад</w:t>
      </w:r>
      <w:r w:rsidR="00750393">
        <w:rPr>
          <w:rStyle w:val="rvts15"/>
        </w:rPr>
        <w:t>у</w:t>
      </w:r>
      <w:r>
        <w:rPr>
          <w:rStyle w:val="rvts15"/>
        </w:rPr>
        <w:t xml:space="preserve"> державного службовця (категорії «В»)</w:t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секретаря судового засідання </w:t>
      </w:r>
      <w:r w:rsidR="00750393">
        <w:rPr>
          <w:rStyle w:val="rvts15"/>
        </w:rPr>
        <w:t>Суворо</w:t>
      </w:r>
      <w:r>
        <w:rPr>
          <w:rStyle w:val="rvts15"/>
        </w:rPr>
        <w:t>вського районного суду м. Одеси</w:t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(м. Одеса, вул. </w:t>
      </w:r>
      <w:r w:rsidR="00750393">
        <w:rPr>
          <w:rStyle w:val="rvts15"/>
        </w:rPr>
        <w:t>Чорноморського козацтва</w:t>
      </w:r>
      <w:r>
        <w:rPr>
          <w:rStyle w:val="rvts15"/>
        </w:rPr>
        <w:t xml:space="preserve">, </w:t>
      </w:r>
      <w:r w:rsidR="00750393">
        <w:rPr>
          <w:rStyle w:val="rvts15"/>
        </w:rPr>
        <w:t>68</w:t>
      </w:r>
      <w:r>
        <w:rPr>
          <w:rStyle w:val="rvts15"/>
        </w:rPr>
        <w:t>)</w:t>
      </w:r>
      <w:r>
        <w:rPr>
          <w:rStyle w:val="rvts15"/>
        </w:rPr>
        <w:tab/>
      </w:r>
    </w:p>
    <w:p w:rsidR="00BE4B33" w:rsidRDefault="00BE4B33" w:rsidP="008F25B7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"/>
        <w:gridCol w:w="3356"/>
        <w:gridCol w:w="14"/>
        <w:gridCol w:w="672"/>
        <w:gridCol w:w="4767"/>
      </w:tblGrid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bookmarkStart w:id="1" w:name="n196"/>
            <w:bookmarkEnd w:id="1"/>
            <w:r>
              <w:rPr>
                <w:b/>
              </w:rPr>
              <w:t>Посадові обов’язки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4A5" w:rsidRPr="000B04A5" w:rsidRDefault="000B04A5" w:rsidP="000B04A5">
            <w:pPr>
              <w:pStyle w:val="msonospacing0"/>
              <w:spacing w:before="0" w:beforeAutospacing="0" w:after="30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723B9">
              <w:rPr>
                <w:lang w:val="uk-UA"/>
              </w:rPr>
              <w:t>.Здійснює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2.Здійснює оформлення та розміщення на інформаційному стенді суду списків справ, які призначені до розгляду.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3.Перевіряє наявність і з’ясовує причини відсутності осіб, яких викликано до суду, і доповідає про судді.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4.Здійснює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5.Веде протокол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7.Заповнює в електронному вигляді обліково-статистичну картку про хід розгляду справи.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8.Виготовляє копії судових рішень у справах на підставі наявних в автоматизованій системі документообігу суду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9.Здійснює заходи щодо вручення копії вироку засудженому або виправданому </w:t>
            </w:r>
            <w:r w:rsidRPr="00E723B9">
              <w:rPr>
                <w:lang w:val="uk-UA"/>
              </w:rPr>
              <w:lastRenderedPageBreak/>
              <w:t>відповідно до вимог Кримінально-процесуального кодексу України.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10.Готує виконавчі листи у справах, за якими передбачено негайне виконання.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11.Здійснює передачу справ, за якими винесено рішення, вирок, постанова, до канцелярії суду (в електронному вигляді).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12.Здійснює передачу справ від одного судді до іншого через канцелярію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13.Здійснює передачу справ до канцелярії суду у разі призначення експертного дослідження.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14.Виконує інші доручення судді, керівника апарату суду, помічника судді, що стосуються організації розгляду судових справ.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15.Вносить до бази даних автоматизованої системи документообігу суду передбачену Положенням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16.За дорученням судді, керівника апарату суду надає фізичним та юридичним особам інформацію про стан розгляду справ, в яких вони є учасниками процесу.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до іншої.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18.Здійснює в автоматизованій системі документообігу суду реєстрацію процесуальних дій та документів у справі, що перебувають у провадженні судді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19.Здійснює оперативний пошук справ та документів, що перебувають в провадженні судді за їх реквізитами.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20.Вносить до бази даних автоматизованої системи документообігу суду достовірну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21.Редагує інформацію в автоматизованій </w:t>
            </w:r>
            <w:r w:rsidRPr="00E723B9">
              <w:rPr>
                <w:lang w:val="uk-UA"/>
              </w:rPr>
              <w:lastRenderedPageBreak/>
              <w:t>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22.Виконує вимоги Положення про автоматизовану систему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23.Забезпечує конфіденційність інформації, яка міститься в автоматизованій системі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24.Здійснює інформаційний обмін між користувачами автоматизованої системи документообігу суду на основі без паперового документообігу.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25.Користується підсистемою електронного довідника для забезпечення оперативного надання інформації.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27.Отримує судові справи після автоматичного розподілу.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28.Секретар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перед початком </w:t>
            </w:r>
            <w:proofErr w:type="spellStart"/>
            <w:r w:rsidRPr="00E723B9">
              <w:t>здійснення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фіксації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техн</w:t>
            </w:r>
            <w:proofErr w:type="gramEnd"/>
            <w:r w:rsidRPr="00E723B9">
              <w:t>ічними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засобами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>: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</w:t>
            </w:r>
            <w:proofErr w:type="gramStart"/>
            <w:r w:rsidRPr="00E723B9">
              <w:t>на</w:t>
            </w:r>
            <w:proofErr w:type="gramEnd"/>
            <w:r w:rsidRPr="00E723B9">
              <w:t xml:space="preserve"> </w:t>
            </w:r>
            <w:proofErr w:type="spellStart"/>
            <w:r w:rsidRPr="00E723B9">
              <w:t>відсутність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ознак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втручання</w:t>
            </w:r>
            <w:proofErr w:type="spellEnd"/>
            <w:r w:rsidRPr="00E723B9">
              <w:t xml:space="preserve"> в </w:t>
            </w:r>
            <w:proofErr w:type="spellStart"/>
            <w:r w:rsidRPr="00E723B9">
              <w:t>його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конструкцію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цілісність</w:t>
            </w:r>
            <w:proofErr w:type="spellEnd"/>
            <w:r w:rsidRPr="00E723B9">
              <w:t xml:space="preserve"> пломб;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включити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зареєструватись</w:t>
            </w:r>
            <w:proofErr w:type="spellEnd"/>
            <w:r w:rsidRPr="00E723B9">
              <w:t xml:space="preserve"> у </w:t>
            </w:r>
            <w:proofErr w:type="spellStart"/>
            <w:r w:rsidRPr="00E723B9">
              <w:t>системі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годинник</w:t>
            </w:r>
            <w:proofErr w:type="spellEnd"/>
            <w:r w:rsidRPr="00E723B9">
              <w:t xml:space="preserve"> та </w:t>
            </w:r>
            <w:proofErr w:type="spellStart"/>
            <w:r w:rsidRPr="00E723B9">
              <w:t>календар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на предмет </w:t>
            </w:r>
            <w:proofErr w:type="spellStart"/>
            <w:r w:rsidRPr="00E723B9">
              <w:t>відповідності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поточним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даті</w:t>
            </w:r>
            <w:proofErr w:type="spellEnd"/>
            <w:r w:rsidRPr="00E723B9">
              <w:t xml:space="preserve"> та часу;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наявність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вільного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місця</w:t>
            </w:r>
            <w:proofErr w:type="spellEnd"/>
            <w:r w:rsidRPr="00E723B9">
              <w:t xml:space="preserve"> на </w:t>
            </w:r>
            <w:proofErr w:type="spellStart"/>
            <w:r w:rsidRPr="00E723B9">
              <w:t>внутрішньому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носії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proofErr w:type="gramStart"/>
            <w:r w:rsidRPr="00E723B9">
              <w:t>-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працездатність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пристроїв</w:t>
            </w:r>
            <w:proofErr w:type="spellEnd"/>
            <w:r w:rsidRPr="00E723B9">
              <w:t xml:space="preserve">, </w:t>
            </w:r>
            <w:r w:rsidRPr="00E723B9">
              <w:lastRenderedPageBreak/>
              <w:t xml:space="preserve">провести </w:t>
            </w:r>
            <w:proofErr w:type="spellStart"/>
            <w:r w:rsidRPr="00E723B9">
              <w:t>тестування</w:t>
            </w:r>
            <w:proofErr w:type="spellEnd"/>
            <w:r w:rsidRPr="00E723B9">
              <w:t xml:space="preserve"> для </w:t>
            </w:r>
            <w:proofErr w:type="spellStart"/>
            <w:r w:rsidRPr="00E723B9">
              <w:t>перевірки</w:t>
            </w:r>
            <w:proofErr w:type="spellEnd"/>
            <w:r w:rsidRPr="00E723B9">
              <w:t xml:space="preserve"> того, </w:t>
            </w:r>
            <w:proofErr w:type="spellStart"/>
            <w:r w:rsidRPr="00E723B9">
              <w:t>що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складові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(</w:t>
            </w:r>
            <w:proofErr w:type="spellStart"/>
            <w:r w:rsidRPr="00E723B9">
              <w:t>мікрофони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мікшер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тощо</w:t>
            </w:r>
            <w:proofErr w:type="spellEnd"/>
            <w:r w:rsidRPr="00E723B9">
              <w:t xml:space="preserve">) </w:t>
            </w:r>
            <w:proofErr w:type="spellStart"/>
            <w:r w:rsidRPr="00E723B9">
              <w:t>працюють</w:t>
            </w:r>
            <w:proofErr w:type="spellEnd"/>
            <w:r w:rsidRPr="00E723B9">
              <w:t xml:space="preserve"> нормально та </w:t>
            </w:r>
            <w:proofErr w:type="spellStart"/>
            <w:r w:rsidRPr="00E723B9">
              <w:t>запис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іде</w:t>
            </w:r>
            <w:proofErr w:type="spellEnd"/>
            <w:r w:rsidRPr="00E723B9">
              <w:t xml:space="preserve"> правильно.</w:t>
            </w:r>
            <w:proofErr w:type="gramEnd"/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29.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lang w:val="uk-UA"/>
              </w:rPr>
              <w:t>Секретар судового засідання відповідно до Інструкції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spacing w:val="1"/>
                <w:lang w:val="uk-UA"/>
              </w:rPr>
              <w:t>про порядок роботи з технічними засобами фіксування судового процесу (судового засідання)</w:t>
            </w:r>
            <w:r w:rsidRPr="00E723B9">
              <w:rPr>
                <w:rStyle w:val="apple-converted-space"/>
                <w:spacing w:val="1"/>
                <w:lang w:val="uk-UA"/>
              </w:rPr>
              <w:t> </w:t>
            </w:r>
            <w:r w:rsidRPr="00E723B9">
              <w:rPr>
                <w:lang w:val="uk-UA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30.Секретар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маркувати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арх</w:t>
            </w:r>
            <w:proofErr w:type="gramEnd"/>
            <w:r w:rsidRPr="00E723B9">
              <w:t>івну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копію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фонограми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відповідно</w:t>
            </w:r>
            <w:proofErr w:type="spellEnd"/>
            <w:r w:rsidRPr="00E723B9">
              <w:t xml:space="preserve"> до п.3.8.</w:t>
            </w:r>
            <w:r w:rsidRPr="00E723B9">
              <w:rPr>
                <w:rStyle w:val="apple-converted-space"/>
                <w:spacing w:val="1"/>
              </w:rPr>
              <w:t> </w:t>
            </w:r>
            <w:proofErr w:type="spellStart"/>
            <w:r w:rsidRPr="00E723B9">
              <w:rPr>
                <w:spacing w:val="1"/>
              </w:rPr>
              <w:t>Інструкції</w:t>
            </w:r>
            <w:proofErr w:type="spellEnd"/>
            <w:r w:rsidRPr="00E723B9">
              <w:rPr>
                <w:spacing w:val="1"/>
              </w:rPr>
              <w:t xml:space="preserve"> про порядок </w:t>
            </w:r>
            <w:proofErr w:type="spellStart"/>
            <w:r w:rsidRPr="00E723B9">
              <w:rPr>
                <w:spacing w:val="1"/>
              </w:rPr>
              <w:t>роботи</w:t>
            </w:r>
            <w:proofErr w:type="spellEnd"/>
            <w:r w:rsidRPr="00E723B9">
              <w:rPr>
                <w:spacing w:val="1"/>
              </w:rPr>
              <w:t xml:space="preserve"> з </w:t>
            </w:r>
            <w:proofErr w:type="spellStart"/>
            <w:r w:rsidRPr="00E723B9">
              <w:rPr>
                <w:spacing w:val="1"/>
              </w:rPr>
              <w:t>технічними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засобами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фіксування</w:t>
            </w:r>
            <w:proofErr w:type="spellEnd"/>
            <w:r w:rsidRPr="00E723B9">
              <w:rPr>
                <w:spacing w:val="1"/>
              </w:rPr>
              <w:t xml:space="preserve"> судового </w:t>
            </w:r>
            <w:proofErr w:type="spellStart"/>
            <w:r w:rsidRPr="00E723B9">
              <w:rPr>
                <w:spacing w:val="1"/>
              </w:rPr>
              <w:t>процесу</w:t>
            </w:r>
            <w:proofErr w:type="spellEnd"/>
            <w:r w:rsidRPr="00E723B9">
              <w:rPr>
                <w:spacing w:val="1"/>
              </w:rPr>
              <w:t xml:space="preserve"> (судового </w:t>
            </w:r>
            <w:proofErr w:type="spellStart"/>
            <w:r w:rsidRPr="00E723B9">
              <w:rPr>
                <w:spacing w:val="1"/>
              </w:rPr>
              <w:t>засідання</w:t>
            </w:r>
            <w:proofErr w:type="spellEnd"/>
            <w:r w:rsidRPr="00E723B9">
              <w:rPr>
                <w:spacing w:val="1"/>
              </w:rPr>
              <w:t>).</w:t>
            </w:r>
          </w:p>
          <w:p w:rsidR="000B04A5" w:rsidRPr="002926F7" w:rsidRDefault="000B04A5" w:rsidP="000B04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отримувати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івну копію фонограми звукозапису судового процесу в архіві суду під особистий підпис в журналі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фонограм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5B7" w:rsidRDefault="000B04A5" w:rsidP="000B04A5">
            <w:pPr>
              <w:pStyle w:val="a4"/>
              <w:spacing w:line="276" w:lineRule="auto"/>
              <w:jc w:val="both"/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забезпечувати здійснення фіксації ходу і результатів процесуальних дій, проведених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відео конференції.</w:t>
            </w:r>
          </w:p>
        </w:tc>
      </w:tr>
      <w:tr w:rsidR="008F25B7" w:rsidRPr="00BA38EF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8EF" w:rsidRDefault="00B74724" w:rsidP="00BA38EF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BA38EF">
              <w:t>Посадовий оклад – 4250 грн.</w:t>
            </w:r>
            <w: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8F25B7" w:rsidRDefault="00B74724" w:rsidP="00B7472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="00BA38EF">
              <w:t xml:space="preserve">Надбавки, </w:t>
            </w:r>
            <w:r>
              <w:t>доплат</w:t>
            </w:r>
            <w:r w:rsidR="00BA38EF">
              <w:t xml:space="preserve">и </w:t>
            </w:r>
            <w:r>
              <w:t xml:space="preserve">та </w:t>
            </w:r>
            <w:r w:rsidR="00BA38EF">
              <w:t>премії відповідно до статей 50, 52 Закону України «Про державну службу» від 10 грудня 2015 року № 889-VІІІ</w:t>
            </w:r>
            <w:r>
              <w:t xml:space="preserve"> (зі змінами).</w:t>
            </w:r>
            <w:r w:rsidR="00BA38EF">
              <w:t xml:space="preserve"> </w:t>
            </w:r>
          </w:p>
        </w:tc>
      </w:tr>
      <w:tr w:rsidR="008F25B7" w:rsidRPr="009323A4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9323A4" w:rsidP="00A21880">
            <w:pPr>
              <w:pStyle w:val="rvps14"/>
              <w:spacing w:before="0" w:beforeAutospacing="0" w:after="0" w:afterAutospacing="0" w:line="276" w:lineRule="auto"/>
            </w:pPr>
            <w:r w:rsidRPr="009323A4">
              <w:t>Укладення контракту</w:t>
            </w:r>
            <w:r>
              <w:rPr>
                <w:b/>
              </w:rPr>
              <w:t xml:space="preserve"> </w:t>
            </w:r>
            <w:r>
              <w:t>про проходження державної служби на період дії кар</w:t>
            </w:r>
            <w:r w:rsidR="00680F6E">
              <w:t>а</w:t>
            </w:r>
            <w:r>
              <w:t xml:space="preserve">нтину, установленого </w:t>
            </w:r>
            <w:r w:rsidRPr="009323A4">
              <w:t xml:space="preserve">з метою запобігання поширенню на території України гострої респіраторної хвороби </w:t>
            </w:r>
            <w:r w:rsidRPr="009323A4">
              <w:rPr>
                <w:lang w:val="en-US"/>
              </w:rPr>
              <w:t>COVID</w:t>
            </w:r>
            <w:r w:rsidRPr="009323A4">
              <w:t xml:space="preserve">-19, спричиненої </w:t>
            </w:r>
            <w:proofErr w:type="spellStart"/>
            <w:r w:rsidRPr="009323A4">
              <w:t>коронавірусом</w:t>
            </w:r>
            <w:proofErr w:type="spellEnd"/>
            <w:r w:rsidRPr="009323A4">
              <w:t xml:space="preserve"> </w:t>
            </w:r>
            <w:r w:rsidRPr="009323A4">
              <w:rPr>
                <w:lang w:val="en-US"/>
              </w:rPr>
              <w:t>SARS</w:t>
            </w:r>
            <w:r w:rsidRPr="009323A4">
              <w:t>-</w:t>
            </w:r>
            <w:proofErr w:type="spellStart"/>
            <w:r w:rsidRPr="009323A4">
              <w:rPr>
                <w:lang w:val="en-US"/>
              </w:rPr>
              <w:t>CoV</w:t>
            </w:r>
            <w:proofErr w:type="spellEnd"/>
            <w:r w:rsidRPr="009323A4">
              <w:t>-2</w:t>
            </w:r>
            <w:r w:rsidR="008F25B7" w:rsidRPr="009323A4">
              <w:t xml:space="preserve"> т</w:t>
            </w:r>
            <w:r w:rsidR="008F25B7">
              <w:t xml:space="preserve">а до дня визначення </w:t>
            </w:r>
            <w:r>
              <w:t>переможця</w:t>
            </w:r>
            <w:r w:rsidR="008F25B7">
              <w:t xml:space="preserve"> конкурс</w:t>
            </w:r>
            <w:r>
              <w:t>у</w:t>
            </w:r>
            <w:r w:rsidR="008F25B7">
              <w:t xml:space="preserve"> </w:t>
            </w:r>
            <w:r>
              <w:t xml:space="preserve">на цю посаду </w:t>
            </w:r>
            <w:r w:rsidR="008F25B7">
              <w:t>відповідно до законодавства</w:t>
            </w:r>
            <w:r w:rsidR="00A21880">
              <w:t>.</w:t>
            </w:r>
          </w:p>
        </w:tc>
      </w:tr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Перелік інформації, необхідної для участі </w:t>
            </w:r>
            <w:r>
              <w:rPr>
                <w:b/>
              </w:rPr>
              <w:lastRenderedPageBreak/>
              <w:t>в доборі, та строк їх подання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bookmarkStart w:id="2" w:name="n342"/>
            <w:bookmarkEnd w:id="2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lastRenderedPageBreak/>
              <w:t xml:space="preserve">Особа, яка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lastRenderedPageBreak/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таку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Єдиний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портал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вакансій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: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 w:rsidP="00F81E2B">
            <w:pPr>
              <w:pStyle w:val="a4"/>
              <w:numPr>
                <w:ilvl w:val="0"/>
                <w:numId w:val="1"/>
              </w:numPr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посади за формою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HYPERLINK "https://zakon.rada.gov.ua/laws/show/246-2016-%D0%BF" \l "n199"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  <w:t>додатком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посади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карантину,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установленого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поширенню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гострої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респ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іраторної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COVID-19,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спричиненої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SARS-CoV-2), 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Порядок);</w:t>
            </w:r>
          </w:p>
          <w:p w:rsidR="008F25B7" w:rsidRDefault="008F25B7">
            <w:pPr>
              <w:pStyle w:val="a4"/>
              <w:spacing w:line="276" w:lineRule="auto"/>
              <w:ind w:left="360"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2. Резюме за формою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HYPERLINK "https://zakon.rada.gov.ua/laws/show/246-2016-%D0%BF" \l "n1039"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u w:val="none"/>
                <w:shd w:val="clear" w:color="auto" w:fill="FFFFFF"/>
              </w:rPr>
              <w:t>додатком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u w:val="none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 до Порядку,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якому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обов’язково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зазначається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така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: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ізвище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ім’я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батькові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кандидата;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реквізити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документа,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посвідчує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особу 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громадянство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ступеня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рівня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володіння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мовою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відомості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про стаж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стаж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(за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досвід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посадах.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3. 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Заяву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якій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особа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повідомляє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застосовуються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заборони,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визначені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частиною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третьою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четвертою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1 Закону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очищення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влади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»,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надає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згоду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проходження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та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зазначеного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Закону.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виявила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яка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встановленим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оголошенні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вимогам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lastRenderedPageBreak/>
              <w:t>досвіду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професійних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компетентностей,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репутації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(характеристики,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рекомендації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наукові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публікації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).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накладається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кваліфікований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172A1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(до 1</w:t>
            </w:r>
            <w:r w:rsidR="008172A1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7.</w:t>
            </w:r>
            <w:r w:rsidR="00A63F3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год. 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2</w:t>
            </w:r>
            <w:r w:rsidR="008172A1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 w:rsidR="008172A1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ер</w:t>
            </w:r>
            <w:r w:rsidR="008172A1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2020 року).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 w:rsidP="003635B9">
            <w:pPr>
              <w:pStyle w:val="rvps2"/>
              <w:spacing w:before="0" w:beforeAutospacing="0" w:after="0" w:afterAutospacing="0" w:line="276" w:lineRule="auto"/>
              <w:jc w:val="both"/>
            </w:pPr>
            <w:r>
              <w:rPr>
                <w:b/>
                <w:bCs/>
                <w:noProof/>
              </w:rPr>
              <w:t xml:space="preserve">Останній день подання інформації </w:t>
            </w:r>
            <w:r>
              <w:rPr>
                <w:bCs/>
                <w:noProof/>
              </w:rPr>
              <w:t>– 2</w:t>
            </w:r>
            <w:r w:rsidR="003635B9">
              <w:rPr>
                <w:bCs/>
                <w:noProof/>
              </w:rPr>
              <w:t>5</w:t>
            </w:r>
            <w:r>
              <w:rPr>
                <w:bCs/>
                <w:noProof/>
              </w:rPr>
              <w:t xml:space="preserve"> </w:t>
            </w:r>
            <w:r w:rsidR="003635B9">
              <w:rPr>
                <w:bCs/>
                <w:noProof/>
              </w:rPr>
              <w:t>в</w:t>
            </w:r>
            <w:r>
              <w:rPr>
                <w:bCs/>
                <w:noProof/>
              </w:rPr>
              <w:t>ер</w:t>
            </w:r>
            <w:r w:rsidR="003635B9">
              <w:rPr>
                <w:bCs/>
                <w:noProof/>
              </w:rPr>
              <w:t>ес</w:t>
            </w:r>
            <w:r>
              <w:rPr>
                <w:bCs/>
                <w:noProof/>
              </w:rPr>
              <w:t>ня 2020 року</w:t>
            </w:r>
            <w:r>
              <w:rPr>
                <w:noProof/>
              </w:rPr>
              <w:t>.</w:t>
            </w:r>
          </w:p>
        </w:tc>
      </w:tr>
      <w:tr w:rsidR="008F25B7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Кваліфікаційні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вимоги</w:t>
            </w:r>
            <w:proofErr w:type="spellEnd"/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both"/>
            </w:pPr>
            <w:r>
              <w:t>Ступінь вищої освіти не нижче бакалавра, молодшого бакалавра за спеціальністю  «Право», «Правознавство»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вільне володіння державною мовою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 xml:space="preserve">Володіння іноземною мовою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не потребує</w:t>
            </w:r>
          </w:p>
        </w:tc>
      </w:tr>
      <w:tr w:rsidR="008F25B7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Вимоги до компетентності 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25B7" w:rsidRDefault="008F25B7">
            <w:pPr>
              <w:pStyle w:val="rvps12"/>
              <w:spacing w:line="276" w:lineRule="auto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з інформацією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2)здатність працювати в декількох проектах одночасно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орієнтація на досягнення кінцевих результатів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вміння вирішувати комплексні завдання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вміння ефективно управляти ресурсами 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Командна робота та взаємодія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в команді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вміння ефективної координації з іншими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Сприйняття змін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both"/>
            </w:pPr>
            <w:r>
              <w:t>Здатність приймати зміни та змінюватись</w:t>
            </w:r>
          </w:p>
        </w:tc>
      </w:tr>
      <w:tr w:rsidR="008F25B7" w:rsidRPr="008172A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Технічні вміння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 w:rsidP="0074783C">
            <w:pPr>
              <w:pStyle w:val="rvps14"/>
              <w:spacing w:line="276" w:lineRule="auto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 Word</w:t>
            </w:r>
            <w:r>
              <w:t xml:space="preserve">, </w:t>
            </w:r>
            <w:r>
              <w:rPr>
                <w:lang w:val="en-US"/>
              </w:rPr>
              <w:t>Microsoft Excel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Особистісні якості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уміння приймати вчасні та обґрунтовані рішення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стратегічне мислення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уміння працювати у стресовій ситуації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орієнтація на досягнення результату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5) 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6) відповідальність та </w:t>
            </w:r>
            <w:proofErr w:type="spellStart"/>
            <w:r>
              <w:t>об’</w:t>
            </w:r>
            <w:r>
              <w:rPr>
                <w:lang w:val="ru-RU"/>
              </w:rPr>
              <w:t>єктивність</w:t>
            </w:r>
            <w:proofErr w:type="spellEnd"/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lastRenderedPageBreak/>
              <w:t>7) компетентність, прагнення до самовдосконалення та підвищення фахового рівня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8) дисципліна і системність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9) самоорганізація та орієнтація на розвиток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10) дипломатичність та ініціативність</w:t>
            </w:r>
          </w:p>
        </w:tc>
      </w:tr>
      <w:tr w:rsidR="008F25B7" w:rsidTr="000F1302">
        <w:trPr>
          <w:trHeight w:val="2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ab/>
              <w:t>Професійні знання</w:t>
            </w:r>
          </w:p>
        </w:tc>
      </w:tr>
      <w:tr w:rsidR="008F25B7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8F25B7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службу»,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запобігання корупції»,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5B7" w:rsidTr="000F1302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</w:t>
            </w:r>
          </w:p>
        </w:tc>
      </w:tr>
    </w:tbl>
    <w:p w:rsidR="008F25B7" w:rsidRDefault="008F25B7" w:rsidP="008F25B7">
      <w:pPr>
        <w:rPr>
          <w:lang w:val="uk-UA"/>
        </w:rPr>
      </w:pPr>
    </w:p>
    <w:p w:rsidR="00F2001E" w:rsidRPr="008F25B7" w:rsidRDefault="00F2001E" w:rsidP="008F25B7">
      <w:pPr>
        <w:rPr>
          <w:lang w:val="uk-UA"/>
        </w:rPr>
      </w:pPr>
    </w:p>
    <w:sectPr w:rsidR="00F2001E" w:rsidRPr="008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A"/>
    <w:rsid w:val="000B04A5"/>
    <w:rsid w:val="000F1302"/>
    <w:rsid w:val="00117DB2"/>
    <w:rsid w:val="002926F7"/>
    <w:rsid w:val="003635B9"/>
    <w:rsid w:val="004D55E6"/>
    <w:rsid w:val="00635637"/>
    <w:rsid w:val="00680F6E"/>
    <w:rsid w:val="00743AD8"/>
    <w:rsid w:val="0074783C"/>
    <w:rsid w:val="00750393"/>
    <w:rsid w:val="008172A1"/>
    <w:rsid w:val="008F25B7"/>
    <w:rsid w:val="009323A4"/>
    <w:rsid w:val="00A21880"/>
    <w:rsid w:val="00A63F34"/>
    <w:rsid w:val="00B74724"/>
    <w:rsid w:val="00BA38EF"/>
    <w:rsid w:val="00BC3359"/>
    <w:rsid w:val="00BE4B33"/>
    <w:rsid w:val="00D215EA"/>
    <w:rsid w:val="00EA2AFA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2020-09-22T06:11:00Z</cp:lastPrinted>
  <dcterms:created xsi:type="dcterms:W3CDTF">2020-09-18T09:17:00Z</dcterms:created>
  <dcterms:modified xsi:type="dcterms:W3CDTF">2020-09-22T06:12:00Z</dcterms:modified>
</cp:coreProperties>
</file>